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-798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Алиевой Натальи Зиновьевны,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7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Алиева Н.З.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месяцев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Алиева Н.З.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Алиевой Н.З.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</w:t>
      </w:r>
      <w:r>
        <w:rPr>
          <w:rFonts w:ascii="Times New Roman" w:eastAsia="Times New Roman" w:hAnsi="Times New Roman" w:cs="Times New Roman"/>
          <w:sz w:val="28"/>
          <w:szCs w:val="28"/>
        </w:rPr>
        <w:t>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Алиевой Н.З.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23610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Алиевой Н.З.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Алиевой Н.З.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Алиеву Наталью Зиновьевну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798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Dategrp-7rplc-14">
    <w:name w:val="cat-Date grp-7 rplc-14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0rplc-30">
    <w:name w:val="cat-Date grp-1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